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wdzięczność* jesteśmy w stanie okazać Bogu za was, za całą radość, której doznajemy z powodu was przed naszym Bogiem?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dziękowanie możemy Bogu oddać w zamian za was z powodu całej radości, którą radujemy się przez was przed Bogiem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tu w pełni wyrazić wdzięczność Bogu za was? Jak podziękować za całą radość, której doznajemy z waszego powodu przed naszym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więc dziękczynienie możemy złożyć Bogu za was, za całą radość, jakiej z powodu was doznajemy przed naszym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jakież dziękowanie możemy Bogu oddać za was za wszelkie wesele, którem się weselimy dla was przed Bogiem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którąż dziękę możemy oddać Bogu za was z wszelkiego wesela, którym się weselimy dla was przed Bogiem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bowiem podziękowanie możemy za was złożyć Bogu za radość, którą odczuwamy z waszego powodu przed Bogiem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jakże możemy dość dziękować Bogu za was, za całą radość, jakiej z powodu was doznajemy przed Bogiem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możemy podziękować Bogu za was z powodu wielkiej radości, jaką mamy dzięki wam przed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bowiem dziękczynienie możemy złożyć Bogu za wszelką radość, którą dzięki wam przeżywamy przed naszym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jakież podziękowanie możemy za was złożyć Bogu: za tę całą radość, której dzięki wam doznajemy przed naszym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mam Bogu dziękować za was, za całą radość, którą mi Bóg przez was sprawił.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mamy dziękować Bogu za was i za całą radość, jakiej z waszego powodu przed Bogiem naszym doznajemy?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бо подяку можемо віддати Богові за вас, за всю радість, що нею тішимося заради вас перед нашим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 możemy dać za was dziękczynienie Bogu, wobec całej radości, którą się przez was cieszymy przed obliczem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możemy się nadziękować Bogu za was ani wyrazić naszemu Bogu całej radości, jaką z was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jakież dziękczynienie możemy w związku z wami złożyć Bogu za wszelką radość, którą się radujemy z waszego powodu przed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mamy wyrazić Bogu wdzięczność za was i za tę ogromną radość, jakiej doznajemy dzięki wam, stając przed Jego obliczem?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2024-04-27T21:38:54Z</dcterms:modified>
</cp:coreProperties>
</file>