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3658"/>
        <w:gridCol w:w="3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drugich* tymi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zachęcajcie jedni drugich przez słowa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zachęcajcie jedni drugich przez słowa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2024-04-29T01:04:02Z</dcterms:modified>
</cp:coreProperties>
</file>