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by wiedzieć o trudzących się wśród was i stojących na czele was w Panu i napominając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 również, bracia, abyście doceniali tych, którzy pracują wśród was i przewodzą wam w Panu – i napominają was;*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zaś was, bracia, (by) wiedzieć (o) trudzących się wśród was i (o) stawianych na czele was w Panu i (o) kładących do rozumu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(by) wiedzieć (o) trudzących się wśród was i stojących na czele was w Panu i napominając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 również, bracia, abyście darzyli uznaniem tych, którzy pracują wśród was, przewodzą wam w Panu i upominają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prosimy was, bracia, abyście darzyli uznaniem tych, którzy pracują wśród was, którzy są waszymi przełożonymi w Panu i was napominają;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bracia! abyście poznali tych, którzy pracują między wami i którzy są przełożonymi waszymi w Panu, i napominają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abyście znali te, którzy pracują między wami i którzy są przełożonymi waszymi w Panu, i napominają 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abyście uznawali [władzę] tych, którzy wśród was pracują, którzy przewodzą wam i w Panu was napominają.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abyście darzyli uznaniem tych, którzy pracują wśród was, są przełożonymi waszymi w Panu i napominają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abyście darzyli uznaniem tych, którzy wśród was pracują, którzy są waszymi przełożonymi w Panu i was napominają.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bracia: Szanujcie tych, którzy wśród was się trudzą, kierują wami w imię Pana i napominają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was, bracia, o to, żebyście pamiętali o tych, którzy wśród was ciężko pracują, i o tych, którzy wam przewodzą w Panu i was pouczają,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proszę was, abyście cenili tych, którzy pracują dla was, kierują wami i uczą w duchu Chrystusowym.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poważajcie swoich przełożonych, którzy się trudzą i napominają was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Благаємо ж вас, брати, шануйте тих, що працюють між вами, наставлені над вами в Господі, і тих, що навчають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 dostrzegać tych, co pomiędzy wami się trudzą, kierują was w Panu oraz napominają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abyście szanowali tych, którzy się trudzą wśród was, którzy prowadzą was w Panu i napominają, aby pomóc wam się zmieniać.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żebyście mieli uznanie dla tych, którzy wśród was ciężko pracują oraz wam przewodzą w Panu i was napominają,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prosimy was, abyście darzyli uznaniem waszych duchowych przywódców, którzy pracują dla was i zwracają wam uwagę na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2024-04-27T09:19:05Z</dcterms:modified>
</cp:coreProperties>
</file>