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by wiedzieć o trudzących się wśród was i stojących na czele was w Panu i napominając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 również, bracia, abyście doceniali tych, którzy pracują wśród was i przewodzą wam w Panu – i napominają was;*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zaś was, bracia, (by) wiedzieć (o) trudzących się wśród was i (o) stawianych na czele was w Panu i (o) kładących do rozumu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(by) wiedzieć (o) trudzących się wśród was i stojących na czele was w Panu i napominając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16:18&lt;/x&gt;;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2024-04-27T11:48:57Z</dcterms:modified>
</cp:coreProperties>
</file>