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51"/>
        <w:gridCol w:w="2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weselcie.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się radujcie,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radość was nie opuszcza!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radość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радійте,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cieszcie;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2024-04-27T07:14:46Z</dcterms:modified>
</cp:coreProperties>
</file>