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1"/>
        <w:gridCol w:w="4468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2024-04-27T11:51:45Z</dcterms:modified>
</cp:coreProperties>
</file>