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6"/>
        <w:gridCol w:w="4435"/>
        <w:gridCol w:w="2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невпинно моліться,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2024-04-27T09:26:02Z</dcterms:modified>
</cp:coreProperties>
</file>