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38"/>
        <w:gridCol w:w="4529"/>
        <w:gridCol w:w="2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2024-04-27T10:58:53Z</dcterms:modified>
</cp:coreProperties>
</file>