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1"/>
        <w:gridCol w:w="3113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kierujcie się tym,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trzymajcie się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a co jest dobrego,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wszytkiego doświadczajcie, co dobre jest, dzierżcie.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a co szlachetne - zachowujcie.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doświadczajcie, co dobre, tego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 zachowujcie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badajcie!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sprawdzajcie, co dobre, przyjmujcie,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Sprawdzajcie wszystko i zachowujcie to, co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Sprawdzajcie wszystko, a zachowujcie to,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перевіряйте, держіться добра,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próbujcie szlachetne zatrzymujcie;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wszystko sprawdzajcie - trzymajcie się tego,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Upewniajcie się o wszystkim; mocno trzymajcie się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sprawdzajcie i trzymajcie się tego, co jest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2024-04-27T10:07:55Z</dcterms:modified>
</cp:coreProperties>
</file>