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9"/>
        <w:gridCol w:w="3153"/>
        <w:gridCol w:w="4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wzywający was który i uczyni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Ten,* który was powołuje;** On też tego dokona.***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Wiernym Powołujący was, Ten i uczyni.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wzywający was który i uczyni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was powołuje, jest wierny, On też tego dokona.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ten, który was powołuje; on też tego dokona.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Wiernyż jest ten, który was powołał, który też to uczyni,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jest, który was wezwał, który też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Ten, który was wzywa: On też tego dokona.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ten, który was powołuje; On też tego dokona.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Ten, który was powołuje, On tego dokona.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ten, który was powołuje i On tego dokona.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Ten, który was zaprasza. On to spełni.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Godzien zaufania jest ten, który was powołał i który to spełni.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was wzywa, dochowuje wierności i dokona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Вірний той, хто покликав вас, який і здійснить.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was powołuje jest wierny, On to też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Ten, który was wzywa, i uczyni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ten, który was powołuje, on też tego dokona.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was powołał, jest wierny i dokona wszystkiego, co obiecał.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1:9&lt;/x&gt;; &lt;x&gt;590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3:3&lt;/x&gt;; &lt;x&gt;530 10:13&lt;/x&gt;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2024-04-27T13:14:36Z</dcterms:modified>
</cp:coreProperties>
</file>