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módlcie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i 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również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bracia, i 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także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także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моліться і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zawsze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dalej się za nas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2024-04-27T09:27:40Z</dcterms:modified>
</cp:coreProperties>
</file>