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3472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braci* wszystkich przez pokochanie święte.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&lt;x&gt;530 16:20&lt;/x&gt;; &lt;x&gt;540 13:12&lt;/x&gt;;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2024-04-27T13:02:43Z</dcterms:modified>
</cp:coreProperties>
</file>