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 by zostać odczytany ten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Zaklinam* was na Pana, aby ten list był odczytany wszystkim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Poprzysięgam was (na) Pana, (by) zostać odczytany (ten) list* wszystkim braciom**.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(na) Pana (by) zostać odczytany (ten) list wszystkim świętym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zaklinam, ἐνορκίζω, l. zaprzysięgam.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list ten został odczytany".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współwyznawcach. Inna lekcja zamiast "braciom": "świętym"; "świętym braciom".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2024-04-27T12:53:45Z</dcterms:modified>
</cp:coreProperties>
</file>