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naszego Pana Jezusa Chrystusa niech będzie z wami.**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][**Amen, Ἀμήν, dod.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w: B (IV),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 Jezusa Pomazańca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naszego Pana, Jezusa Chrystusa, towarzyszy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niechaj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wami łaska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Jezus Chrystus, nasz Pan, obdarzy was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з вами. [Аминь].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Jeszui Mesjasza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2024-04-27T12:18:52Z</dcterms:modified>
</cp:coreProperties>
</file>