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bowiem jesteście synami światła i synami dnia.* Nie należymy do nocy ani do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wy synami światła jesteście i synami dnia. Nie jesteśmy nocy ani ciemności;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 synowie światła jesteście i synowie dnia nie jesteśmy nocy ani 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&lt;x&gt;560 5:8&lt;/x&gt;; &lt;x&gt;690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2024-04-27T05:41:04Z</dcterms:modified>
</cp:coreProperties>
</file>