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19"/>
        <w:gridCol w:w="48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nie spalibyśmy jak i pozostali ale czuwalibyśmy i bylibyśmy trzeźwi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śpijmy zatem jak pozostali,* lecz czuwajmy** i bądźmy trzeźwi.***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więc nie śpijmy jak pozostali, ale czuwajmy i bądźmy trzeźwi.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nie spalibyśmy jak i pozostali ale czuwalibyśmy i bylibyśmy trzeźwi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13:36&lt;/x&gt;; &lt;x&gt;520 13:11&lt;/x&gt;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24:42&lt;/x&gt;; &lt;x&gt;490 21:36&lt;/x&gt;; &lt;x&gt;670 5:8&lt;/x&gt;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24:48-51&lt;/x&gt;; &lt;x&gt;670 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2024-04-27T11:16:38Z</dcterms:modified>
</cp:coreProperties>
</file>