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8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tym dniu, aby doznać chwały* wśród swoich świętych i być podziwianym wśród wszystkich, którzy uwierzyli, gdyż uwierzyliście naszemu świadectwu**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przyjdzie, (by) zostać wychwalonym w świętych Jego* i zostać podziwianym we wszystkich (tych) (którzy uwierzyli), bo znalazło wiarę świadectwo nasze przed wami, w dniu owym.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2024-04-24T08:56:51Z</dcterms:modified>
</cp:coreProperties>
</file>