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utwierdzi* we wszelkim dziele i dobrym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zachęcił wasze serca i oby utwierdził w każdym dziele i słowie dobrym.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 we wszelkim dziele oraz dobrym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utwierdzi was w każdym dobrym słowie i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cieszy serca wasze i utwierdza was w każdej mowie i w uczynku 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napomina serca wasze i utwierdza we wszelakim uczynku i w mowie dobrej.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serca wasze i niech utwierdzi w każdym działaniu i dobrej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serca wasze i utwierdzi was we wszelkim dobrym uczynku i w dobrym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cni we wszelkim dobrym czynie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pociesza i utwierdza we wszelkim dobrym czynie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pokrzepi wasze serca i niech utwierdzi w każdym dobrym czynie i słowie.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doda sił, aby każdy wasz czyn i każde słowo było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krzepi wasze serca i umocni w każdym dobrym czynie i słowie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утішить ваші серця і хай зміцнить вас у всякому доброму ділі та слові.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oraz utwierdził was w każdym słowie i szlachetnym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 wasze serca i umocni was w każdym dobrym słowie i 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pocieszy wasze serca i utwierdzi was we wszelkim dobrym uczynku i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życzymy wam, aby Bóg pocieszył was i pomógł wam czynić i mówić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2024-04-27T23:16:09Z</dcterms:modified>
</cp:coreProperties>
</file>