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wam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pamiętacie, iż jeszcze z wami będąc, o temem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pamiętacie, iż gdym jeszcze u was był, tom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gdy wśród was przebywałem?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mówiłem wam o tym, gdy jeszcze byłem u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mówiłem, będąc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pamiętacie, że już wtedy, gdy byłem u was, mówiłem wam o 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mówiłem o tym, kiedy byłem 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mówiłem o tym, przebywając jeszcze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пам'ятаєте, що ще бувши між вами, я вам це 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że jeszcze będąc z wami, to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gdy jeszcze byłem u was, mówiłem wam o tych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mawiałem, gdy jeszcze byłem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będąc z 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2024-04-27T19:11:57Z</dcterms:modified>
</cp:coreProperties>
</file>