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to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 przed tym, by go objawiono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(to) zatrzymujące znacie, aż do zostać objawiony on* w swojej porze.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(to) powstrzymujące znacie aż do zostać objawionym on w swojej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gramatycznego punktu widzenia "on" może się odnosić tak do owego "człowieka bezprawia", jak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2024-04-28T12:24:13Z</dcterms:modified>
</cp:coreProperties>
</file>