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79"/>
        <w:gridCol w:w="48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zaś jest Pan który utwierdzi was i ustrzeże od niegodziwego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wierny jest Pan,* ** który was utwierdzi*** i strzec**** będzie od złego.*****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Wierny zaś jest Pan, który utwierdzi was i ustrzeże od niegodziwości*.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zaś jest Pan który utwierdzi was i ustrzeże od niegodziwego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Wierność Pana ozn., że On dochowuje obietnic, w tym przyp. odnoszących się do umacniania nas i ochrony przed złym, oraz nieprzerwanie realizuje objawiony nam plan zbawienia, którego częścią jest wykształtowanie w nas miłości Bożej i cierpliwości Chrystusowej (zob. &lt;x&gt;550 4:19&lt;/x&gt;).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1:9&lt;/x&gt;; &lt;x&gt;530 10:13&lt;/x&gt;; &lt;x&gt;590 5:24&lt;/x&gt;; &lt;x&gt;620 2:13&lt;/x&gt;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16:25&lt;/x&gt;; &lt;x&gt;530 1:8&lt;/x&gt;; &lt;x&gt;600 2:17&lt;/x&gt;; &lt;x&gt;670 5:10&lt;/x&gt;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17:15&lt;/x&gt;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6:13&lt;/x&gt;; &lt;x&gt;690 5:18&lt;/x&gt;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Możliwe też: niegodziwego.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2024-04-29T03:14:39Z</dcterms:modified>
</cp:coreProperties>
</file>