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 zaś, bracia, w imieniu naszego Pana, Jezusa Chrystusa, abyście stronili od każdego brata, który żyje nieporządnie, niezgodnie z przekazanymi wam przez nas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naszego Pana Jezusa Chrystusa, abyście stronili od każdego brata, który postępuje nieporządnie, a nie według przekazanych nauk, które otrzymał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rozkazujemy wam, bracia! w imieniu Pana naszego, Jezusa Chrystusa, abyście się odłączyli od każdego brata nieporządnie chodzącego, a nie według podanej nauki, którą wziął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opowiadamy wam, bracia, w imię Pana naszego Jezusa Chrystusa, iżbyście się odłączyli od każdego brata nieporządnie chodzącego, a nie według podania, które wzięli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Pana naszego, Jezusa Chrystusa, abyście stronili od każdego brata, który postępuje wbrew porządkowi, a nie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imieniu Pana Jezusa Chrystusa, abyście stronili od każdego brata, który żyje nieporządnie, a nie według nauki, którą otrzymaliście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Chrystusa, abyście stronili od każdego brata, który postępuje wbrew porządkowi, a nie według nauki, którą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Chrystusa: Unikajcie każdego brata, który jest nieposłuszny i nie postępuje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wam, bracia, w imię Pana, Jezusa Chrystusa, abyście się trzymali z dala od każdego brata, postępującego wbrew porządkowi i niezgodnie z przekazaną nauką, którą przyjęliście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wam, bracia, w imieniu Jezusa Chrystusa, naszego Pana, unikajcie takich współwyznawców, którzy się włóczą bezczynnie i nie stosują się do tego, co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imię Pana naszego Jezusa Chrystusa nakazujemy wam, unikajcie każdego brata, który narusza porządek i nie postępuje zgodnie z podaną wam przez nas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Przekazujemy wam, bracia, w Imieniu naszego Pana, Jezusa Chrystusa, abyście unikali każdego brata zachowującego się bezładnie, a nie według nauki, którą od nas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imię Pana Jeszui Mesjasza nakazujemy wam, bracia, abyście trzymali się z dala od każdego brata, który żyje próżniaczo, nie zaś zgodnie z tradycją, jaką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Pana Jezusa Chrystusa, żebyście się odsuwali od każdego brata postępującego nieporządnie, nie według tradycji, którą przyjęliście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nakazujemy wam teraz w imieniu naszego Pana, Jezusa Chrystusa: Trzymajcie się z dala od każdego wierzącego, który marnuje czas i żyje niezgodnie z tym, czego was nauczyliśmy.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2024-04-29T07:21:29Z</dcterms:modified>
</cp:coreProperties>
</file>