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1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nierządnych, mężołożników,* ** handlarzy ludźmi, kłamców, krzywoprzysięzców i dla wszystkiego, co sprzeciwia się zdrowej nauce,***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nierządnych, pokładających się z mężczyznami*, pętających ludziom nogi**, kłamców, krzywoprzysięzców. i jeśli coś innego będącej zdrową nauce jest przeciwne.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mężołożników l. mężczyzn współżyjących między sobą; ἀρσενοκοίτης : (1) mężczyzna współżyjący z mężczyzną (&lt;x&gt;530 6:9&lt;/x&gt;; &lt;x&gt;610 1:10&lt;/x&gt;. por. &lt;x&gt;520 1:27&lt;/x&gt;); (2) czynny, w odróżnieniu od biernego (μαλακός ), partner stosunku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&lt;x&gt;530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4:6&lt;/x&gt;; &lt;x&gt;610 6:3&lt;/x&gt;; &lt;x&gt;620 1:13&lt;/x&gt;; &lt;x&gt;620 4:3&lt;/x&gt;; &lt;x&gt;630 1:9&lt;/x&gt;;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homoseksualistów.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handlarzach niewolnikami i ciemiężcach.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2024-03-29T15:41:42Z</dcterms:modified>
</cp:coreProperties>
</file>