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6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od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ewangelią* chwały wspaniałego** Boga,*** która została mi powierzona.****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według* dobrej nowiny chwały** szczęśliwego*** Boga. którą mam powierzoną ja.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(od)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pełną chwały dobrą nowiną wspaniałego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chwalebną ewangelią błogosławionego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chwalebnej Ewangielii błogosławionego Boga, która mi jest zwierzona.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wedle Ewanielijej chwały błogosławionego Boga, która mnie jest zwierzona.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powierzonej mi Ewangelii chwały błogosławionego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 chwały błogosławionego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opartej na Ewangelii chwały błogosławionego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 ją Ewangelia, która jest chwałą błogosławionego Boga i 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opartej na ewangelii, która głosi chwałę błogosławionego Boga, co i mi zostało powierzone.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zgodną z powierzoną mi ewangelią chwały błogosławionego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 ją dobra nowina, głosząca chwałę błogosławionego Boga. Mnie ją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доброю вісткою слави блаженного Бога, яка мені була довірена.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w zgodzie z Ewangelią chwały bogatego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Dobrą Nowiną Boga pełnego chwały i błogosławionego. Ta Dobra Nowina została powierzona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chwalebną dobrą, nowiną szczęśliwego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dobrej nowiny, przekazanej mi przez godnego chwały, wspaniałego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2:16&lt;/x&gt;; &lt;x&gt;540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wspaniałego, μακάριος, l. błogosławionego.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2:7&lt;/x&gt;; 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 11 należy połączyć bezpośrednio z wcześniejszym "Wiemy zaś, że... " w w. 8. Inne możliwe tłumaczenie tego przyimka: "przeciw", lecz wtedy w. 11 należy połączyć bezpośrednio z "Jest przeciwnie" (w.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Możliwe, że jest tu genetivus obiectivus: "o chwale".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Teologicznie poprawniej: "błogosławionego".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2024-04-19T23:48:56Z</dcterms:modified>
</cp:coreProperties>
</file>