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2"/>
        <w:gridCol w:w="5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kobiecie zaś nauczać nie pozwalam ani dominować nad męża ale być w spokoju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pouczać* zaś kobiecie nie pozwalam ani** kierować*** mężem;**** ale być w cichości.*****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nauczać zaś kobiecie nie pozwalam ani władać mężem, ale być w cichości.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kobiecie zaś nauczać nie pozwalam ani dominować nad męża ale być w spokoju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uczyć, διδάσκειν.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ani, οὐδὲ, w sensie adiunktywnym (jak w przypadku hend.), tj. a też, a przy tym, por. &lt;x&gt;470 6:15&lt;/x&gt;, &lt;x&gt;610 2:12&lt;/x&gt;L.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kierować, αὐθεντεῖν, l. dyrygować, podporządkowywać sobie; zachowanie opisane przez hend.: pouczać i dyrygować (l. pouczać w sposób autorytarny), mógł zaburzać ogólnie przyjęte w tamtych czasach relacje małżeńskie, rodzinne i społeczne. Z drugiej strony właściwie przekazywana wiedza pouczonych żon zawsze stanowiła o powodzeniu rodziny (por. &lt;x&gt;240 31:10-31&lt;/x&gt;).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mąż, ἀνήρ, ozn. również mężczyznę.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być w cichości, εἶναι ἐν ἡσυχία, lub: pozostawać w spokoju, w gotowości do uważnego słuchania (por. &lt;x&gt;510 22:2&lt;/x&gt;) i cierpliwego uczenia się (por. &lt;x&gt;600 3:12&lt;/x&gt;). Radę tę należy łączyć z &lt;x&gt;610 2:11&lt;/x&gt;. Niektóre żony mogły zbyt szybko zabierać się do pouczania mężów, zamiast cierpliwie dochodzić sedna spraw (zob. &lt;x&gt;530 14:35&lt;/x&gt;). Wraz z &lt;x&gt;530 14:35&lt;/x&gt; tekst ten może sugerować, że od najwcześniejszych lat kobietom w Kościele nie odmawiano prawa do nauki. Takie wyzwalające poselstwo ewangelii mogło jednak w rodzinach i wspólnocie łączyć się z zabieganiem kobiet o zajmowanie się dziedzinami, które uszczuplały ich potencjał jako żon i matek.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&lt;x&gt;10 1:27&lt;/x&gt;; &lt;x&gt;10 2:7&lt;/x&gt;; &lt;x&gt;530 11:8-9&lt;/x&gt;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2024-04-28T20:47:41Z</dcterms:modified>
</cp:coreProperties>
</file>