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dobrze usłużywszy stopień sobie dobry uzyskują i wielką śmiałość w wierze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posługiwali wspaniale, zyskują sobie piękną* pozycję i wiele śmiałości** w wierze, która jest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bowiem, pięknie (którzy spełnili służbę), stopień sobie samym piękny pozyskują dla siebie i wielką otwartość w wierze, (tej)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dobrze usłużywszy stopień sobie dobry uzyskują i wielką śmiałość w wierze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wspaniale (…) piękną, καλῶς (…) καλὸν : słowo o tym samym rdzeniu.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ufnej odwagi, παρρησίαν; tj. być może dobrze pojętej pewności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2024-04-29T01:20:08Z</dcterms:modified>
</cp:coreProperties>
</file>