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niedawno zasadzony aby nie zostawszy nadętym w wyrok wpadłby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świeżo nawrócony, aby nadęty* nie ściągnął na siebie wyroku** diabła.***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nowo zasadzonym*, aby nie. poddawszy się próżności. w sąd wpadłby oszczercy**.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niedawno zasadzony aby nie zostawszy nadętym w wyrok wpadłby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nie powinien być człowiekiem świeżo nawróconym, aby nie popadł w pychę i nie ściągnął na siebie wyroku podobnego jak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nowicjusz, żeby nie wbił się w pychę i nie wpadł w potępienie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nowotny, aby będąc nadęty, nie wpadł w sąd potwarcy.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nowotny: aby podniózszy się w pychę, nie wpadł w sąd diabelski.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[może to być] świeżo ochrzczony, ażeby wbiwszy się w pychę, nie wpadł w diabelskie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to być dopiero co nawrócony, gdyż mógłby wzbić się w pychę i popaść w potępienie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 to być ktoś nowo nawrócony, aby nie opanowała go pycha i przez to nie wpadł w potępienie, jak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Biskupem nie może być nowo ochrzczony, aby nie uniósł się pychą i nie został potępiony jak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też być neofitą, by przypadkiem przez pychę nie popadł jak diabeł w potępienie.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powinien to być człowiek, który od niedawna jest chrześcijaninem, aby go nie zaślepiła pycha i nie został potępiony jak diabeł.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to być człowiek świeżo nawrócony, by go nie zaślepiła pycha i by nie popadł w diabelskie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був новонаверненим, щоб не запишався та не впав під засуд диявола.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nowonawrócony, by przypadkiem będąc zarozumiałym, nie wpadł na oczerniającą ocenę.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 nowym wierzącym, bo mógłby się nadąć pychą i podpaść pod ten sam sąd co niegdyś Przeciwnik.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nowo nawrócony, żeby czasem nie nadął się pychą i nie podpadł pod osąd wydany na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 nie może być również osobą nowo nawróconą, ponieważ mógłby popaść w pychę i—tak jak diabeł—zostać potępiony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6:4&lt;/x&gt;; &lt;x&gt;620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&lt;x&gt;610 1:20&lt;/x&gt;; lub: nie popadł pod karę diabła.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14:12-14&lt;/x&gt;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komentarzy ta ogrodnicza metafora oznacza neofitę, czyli świeżo nawróconego na wiarę, jest jednak możliwe, że oznacza ona w ogóle dorobkiewicza, nowobogackiego, świeżo upieczonego inteligenta itp. Od wyrazu "doglądający" w w. 2 do tego miejsca wypowiedź podporządkowana jest składni accusativus cum infinitivo, zależnej od "trzeba" (w. 2).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2024-04-28T23:45:39Z</dcterms:modified>
</cp:coreProperties>
</file>