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12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opieraj swoje polecenia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przykazuj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głoś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ucz i wymagaj.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niech będą twoje nakazy i pouczenia.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napominaj i 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проповідуй і навчай.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przekazuj oraz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rzeczy i nauczaj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to nakazuj i tego nauczaj.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tych rzeczy i wzywaj ludzi do ich stosowania w 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2024-04-27T15:09:58Z</dcterms:modified>
</cp:coreProperties>
</file>