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zachęty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przyjdę, pilnuj czytania, zachęcania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przyjdę, pilnuj czytania, napominania i 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przykładaj się do czytania, zachęcania,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czytania, napominania,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zajmuj się czytaniem, zachęcaj,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mego przybycia pilnuj czytania Pisma,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mojego przyjścia nie ustawaj w czytaniu, zachęcaniu, w pouczaniu.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 o czytanie, rozważanie i nauczanie Pism, dopóki nie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przybędę, przykładaj się do czytania, napominania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прийду, пильнуй читання, потішання, навчання.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poświęć się publicznemu czytaniu, zachęcie oraz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aż przyjdę, pilnuj publicznego odczytywania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dalej przykładaj się do publicznego czytania, do usilnego zachęcania, do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przybycia czytaj słowo Boże, zwracaj uwagę innym wierzącym na ich grzechy i nauczaj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2024-04-28T08:50:32Z</dcterms:modified>
</cp:coreProperties>
</file>