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(sprawy) się troszcz, w nich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to troszcz się. w tych bądź, aby twój postęp widoczny byłby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2024-04-28T02:07:33Z</dcterms:modified>
</cp:coreProperties>
</file>