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przeszkadzający zaślubiać się wstrzymywać się od pokarmów które Bóg stworzył do przyjmowania z dziękczynieniem wierzącym i poznającym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zabraniających* zawierania związków małżeńskich, przyjmowania pokarmów,** *** które Bóg stworzył, do korzystania z dziękczynieniem**** wierzącym***** i świadomym prawdy,******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(którzy zabraniają) zaślubiać się, otrzymywać (z) potraw, które Bóg stworzył do przyjmowania z wdzięcznością (dla) wiernych i (tych którzy uznali)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przeszkadzający zaślubiać się wstrzymywać się (od) pokarmów które Bóg stworzył do przyjmowania z dziękczynieniem wierzącym i poznającym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zabraniają zawierania związków małżeńskich i spożywania pokarmów, które Bóg stworzył, aby z dziękczynieniem przyjmowali je wierzący oraz ci,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Zabraniając wstępować w związki małżeńskie,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nakazując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powstrzymywać się od pokarmów, które Bóg stworzył, aby je przyjmowali z dziękczynieniem wierzący i ci,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Zabraniających wstępować w małżeństwo, rozkazujących wstrzymywać się od pokarmów, które Bóg stworzył ku przyjmowaniu z dziękowaniem wiernym i tym,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zakazujących wstępować w małżeństwo, wstrzymywać się od pokarmów, które Bóg stworzył ku używaniu z dzięką wiernym i tym,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oni wchodzić w związki małżeńskie, [nakazują] powstrzymywać się od pokarmów, które Bóg stworzył, aby je przyjmowali z dziękczynieniem wierzący i ci,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zabraniają zawierania związków małżeńskich, przyjmowania pokarmów, które stworzył Bóg, aby wierzący oraz ci, którzy poznali prawdę, pożywali je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oni wstępowania w związki małżeńskie i spożywania pokarmów, które Bóg stworzył dla wiernych i uznających prawdę, aby były przyjmowane z 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oni zawierać małżeństwa, nakazują powstrzymywać się od niektórych pokarmów, a Bóg stworzył je, by wierzący i ci, którzy poznali prawdę, spożywali je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zabraniają małżeństw, [każą] powstrzymywać się od pewnych pokarmów, które przecież Bóg stworzył, by je wierzący i znający prawdę przyjmowali z dziękczynieniem.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nie pozwalają na małżeństwa, nakazują wstrzymywać się od pokarmów. A przecież stworzył je Bóg, aby ci, którzy wierzą i znają prawdę z wdzięcznością je przyjmowali,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zawierania małżeństw, przyjmowania pokarmów, które Bóg stworzył na to, by spożywali je z dziękczynieniem ci, którzy wierzą, i 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забороняють одружуватися, наказують стримуватися від їжі, яку Бог посилає для вірних і для тих, що пізнали правду, щоб споживали з подякою.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 zawierać małżeństwa, nakazując powstrzymywanie się od pożywienia, które Bóg stworzył do przyjmowania z wdzięcznością przez wierzących i uznających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zawierania małżeństw i wymagają powstrzymywania się od pokarmów, które Bóg stworzył, aby mieli w nich udział z dziękczynieniem ci, którzy doszli do ufności i 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zabraniających zawierania związków małżeńskich, nakazujących powstrzymywać się od pokarmów, które Bóg stworzył, aby były spożywane z dziękczynieniem przez tych, którzy mają wiarę i dokładnie znają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zabraniać zawierania związków małżeńskich i spożywania niektórych pokarmów, a przecież Bóg stworzył je, aby wierzący, którzy poznali prawdę, z wdzięcznością z nich korzystali.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pokarmów, βρωμάτων, tj. szczególnie mięsa (Rz 14-15; &lt;x&gt;530 8:10&lt;/x&gt;).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1:29&lt;/x&gt;; &lt;x&gt;10 9:3&lt;/x&gt;; &lt;x&gt;530 8:8&lt;/x&gt;; &lt;x&gt;580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14:6&lt;/x&gt;; &lt;x&gt;530 10:30-31&lt;/x&gt;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20:31&lt;/x&gt;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2024-04-28T03:05:32Z</dcterms:modified>
</cp:coreProperties>
</file>