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całe stworzenie Boga jest wspaniałe* i nie ma w nim do odrzucenia** niczego, co przyjmowane jest z dziękczynieniem,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stwór Boga piękny i żaden godny odrzucenia z wdzięcznością brany,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Bóg stworzył, jest dobre. Nie należy odrzucać niczego, co się przyjmuje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stworzenie Boże jest dobre i nie należy odrzucać niczego, co się przyjmuje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wszelkie stworzenie Boże dobre jest, a nic nie ma być odrzuconem, co z dziękowaniem bywa przyjmowane;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wszelkie Boże stworzenie dobre jest, a nic nie ma być odrzucano, co z dziękowanim bywa przyjmowano,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Bóg stworzył, jest dobre, i niczego, co jest spożywane z dziękczynieniem, nie należy odrzucać.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stworzył Bóg, jest dobre, i nie należy odrzucać niczego, co się przyjmuje z dziękczynieniem;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Bóg stworzył, jest dobre i nie należy odrzucać niczego, lecz przyjmować z wdzięcznością,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Bóg stworzył, jest dobre i nie trzeba odrzucać niczego, co przyjmuje się z 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stworzenie Boga jest dobre i nie zasługuje na odrzucenie, o ile się je przyjmuje z dziękczynieniem,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co Bóg stworzył, jest dobre, nie należy więc gardzić tym, co zasługuje na przyjęcie z wdzięcznością,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Bóg stworzył, jest dobre, i nie trzeba niczego odrzucać, co spożywa się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всяке Боже сотворіння добре, і ніщо з того, що з подякою приймається, не підлягає відкиненню: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każde stworzenie Boga jest szlachetne oraz żadne, brane z wdzięcznością, nie jest do odrzucenia;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stworzone przez Boga, jest dobre i niczego, co przyjmuje się z dziękczynieniem, nie trzeba odrzucać,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Bóg stworzył, jest wspaniałe i niczego nie należy odrzucać, jeśli się to przyjmuje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Bóg stworzył, jest dobre, i niczego, co z wdzięcznością przyjmujemy, nie musimy unikać.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1:31&lt;/x&gt;; &lt;x&gt;520 14:14&lt;/x&gt;; 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9:13&lt;/x&gt;; &lt;x&gt;470 14:19&lt;/x&gt;; &lt;x&gt;470 15:36&lt;/x&gt;;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2024-04-28T11:57:01Z</dcterms:modified>
</cp:coreProperties>
</file>