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poświęcane* jest przez Słowo Boga** i modlitwę.***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uświęcany jest bowiem przez słowo Boga i wstawiennictwo*.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orzeczenie Boga, por. &lt;x&gt;500 15:3&lt;/x&gt;; &lt;x&gt;510 10:13-15&lt;/x&gt;, 34-35; &lt;x&gt;690 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modlitwa, ἔντευξις, także jako prośba wstawiennicza (&lt;x&gt;610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"modlitwę".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2024-04-27T16:42:57Z</dcterms:modified>
</cp:coreProperties>
</file>