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którzy stanęli na czele starsi podwójnego szacunku niech są uznani za godnych najbardziej ci trudzący się w Słowie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Starsi,* którzy pięknie przewodzą,** godni są podwójnego szacunku,*** **** zwłaszcza ci, którzy trudzą się w Słowie i nauczaniu.*****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 (którzy stanęli na czele) starsi* podwójnego szacunku** niech zostaną uznani za godnych, najbardziej (ci) trudzący się w słowie i nauce;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którzy stanęli na czele starsi podwójnego szacunku niech są uznani za godnych najbardziej (ci) trudzący się w Słowie i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12:8&lt;/x&gt;; &lt;x&gt;650 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uznanie i wsparcie materialne, zob. &lt;x&gt;610 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2:29&lt;/x&gt;; &lt;x&gt;590 5:12-13&lt;/x&gt;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Słowie i nauczaniu, ἐν λόγῳ καὶ διδασκαλίᾳ, tj. w nauczaniu Słowa, wyjaśnianiu Pism Świętych, woli Bożej, καί adiunktywne, por. &lt;x&gt;610 2:12&lt;/x&gt;.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Ten wyraz grecki przybrał potem znaczenie "prezbiterzy", "kapłani", w przeciwieństwie do "biskupi".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Oryginał grecki dopuszcza dwa rozumienia tego wyrazu: 1. zapłata, wynagrodzenie materialne; 2. szacunek w sensie poważania, czci. Treść wiersza 18 sugeruje wybór pierwszego rozumienia.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2024-04-27T23:36:44Z</dcterms:modified>
</cp:coreProperties>
</file>