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grzeszą,* napominaj** wobec wszystkich,*** aby i pozostali mieli powód do strachu.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Grzeszących przed wszystkimi zawstydzaj, aby i pozostali bojaźń mieliby.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przed wszystkimi upominaj aby i pozostali strach mieliby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aby i pozostali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w obecności wszystkich, aby i 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grzeszą, strofuj przed wszystkimi,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 strofuj przed wszytkimi, aby i drudzy bojaźń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Trwających w grzechu upominaj w obecności wszystkich, żeby także i pozostali przejęci byli 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strofuj wobec wszystkich, aby też inni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publicznie upominaj, aby i pozostałych ogarnął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upominaj wobec wszystkich, aby i pozostałych ogarnął lęk przed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grzeszy, karć go przy wszystkich, aby i inni napełniali się 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Niepoprawnych grzeszników przywołuj do porządku publicznie, aby i inni mieli się na baczności.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grzeszą, upominaj wobec wszystkich, żeby inni również przejmowali się 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грішать, картай прилюдно, - хай і інші мають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Chybiających celu poprawiaj przed wszystkimi, aby i pozostali mieli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całym zgromadzeniem karć tych przywódców, którzy trwają w grzechu, na ostrzeżenie dla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trwają w grzechu, upominaj wobec wszystkich obserwatorów, aby pozostali też odczuwali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okaże się, że starszy rzeczywiście zgrzeszył, zwróć mu uwagę w obecności całego kościoła, aby i inni mieli respekt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to do oskarżycieli wnoszących nieuzasadnione oskarżenia i do starszych rzeczywiście nie wywiązujących się z zadania (&lt;x&gt;610 5:20&lt;/x&gt;L.).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5:11&lt;/x&gt;;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2024-04-27T20:57:42Z</dcterms:modified>
</cp:coreProperties>
</file>