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wdowa ma dzieci lub wnuki, to niech one najpierw uczą się troski o własny dom i wspierania rodziców, bo to jest miłe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ma dzieci lub wnuki, niech się one najpierw uczą być pobożnymi względem własnego domu i odwzajemniać się rodzicom; 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wdowa dzieci albo wnuczęta ma, niech się uczą pierwej przeciwko domowi własnemu być pobożnemi i wzajem oddawać rodzicom; albowiem to jest rzecz chwalebna i przyjemna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która wdowa syny abo wnuczęta ma, niech się pierwej uczy swój dom rządzić i wzajem oddawać rodzicom, abowiem to jest przyjemno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ma dzieci albo wnuki, niechże się one uczą najpierw pieczołowitości względem własnej rodziny i odpłacania rodzicom wdzięcznością. Jest to bowiem rzeczą miłą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która wdowa ma dzieci lub wnuki, to niech się one najpierw nauczą żyć zbożnie z własnym domem i oddawać rodzicom, co im się należy; to bowiem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wdowa ma dzieci albo wnuki, to niech najpierw uczą się szanować własny dom i okazywać wdzięczność rodzicom. To bowiem jest miłe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albo wnuki, niech najpierw one uczą się miłości rodzinnej i wdzięczności wobec rodziców. Taka postawa jest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wdowa ma dzieci lub wnuki, niech najpierw się uczą, że dom swój trzeba szanować, a rodzicom odwzajemniać się wdzięcznością. To bowiem u Boga jest godne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i wnuki wdów niech przede wszystkim uczą się wypełniać swoje obowiązki wobec rodziny i tak odwdzięczać się rodzicom i dziadkom,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wdowa ma dzieci albo wnuki, to niech najpierw uczą się wypełniać obowiązki wobec własnej rodziny, odwdzięczać się swoim rodzicom - bo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яка вдова має дітей чи внуків, хай вони спочатку вчаться побожно шанувати свою родину і віддячитися батькам, - бо це вгодне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któraś wdowa ma dzieci lub wnuki, niech się najpierw uczą okazywać szacunek swemu domowi i zwracać odpłatę tym wcześniej urodzonym; gdyż to jest szlachetne oraz możliwe do przyjęcia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jakaś wdowa ma dzieci czy wnuki, niech najpierw one nauczą się spełniać swą religijną powinność względem własnej rodziny i odpłacą choć część należności, jaką są winni swym przodkom, bo to jest dobre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któraś wdowa ma dzieci lub wnuki, niech te uczą się najpierw przejawiać zbożne oddanie we własnym domu oraz oddawać swym rodzicom i dziadkom należne zadośćuczynienie, gdyż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lub wnuki, to one powinny opiekować się nią. W ten sposób okażą jej wdzięczność i oddadzą chwałę Bogu, któremu bardzo podoba się taka postawa.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2024-04-28T09:38:35Z</dcterms:modified>
</cp:coreProperties>
</file>