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zaś wdowa, i osamotniona, pokłada nadzieję w Bogu* oraz trwa w błaganiach i modlitwach w nocy i we dnie;**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istotnie wdowa i osamotniona położyła nadzieję w Bogu i pozostaje przy błaganiach i modlitwach nocą i dniem;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49:11&lt;/x&gt;; &lt;x&gt;610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2024-04-27T22:58:29Z</dcterms:modified>
</cp:coreProperties>
</file>