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otaczająca się zbytkiem żyjąc jest martwa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sobie używa,* choć żyje, jest martwa.**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szukając rozkoszy żyjąca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(ta) zaś otaczająca się zbytkiem żyjąc jest martwa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której w głowie przyjemnostki, żyje wprawdzie, lecz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ta, która oddaje się rozkoszom, jest martwa, chociaż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która w rozkoszach żyje, ta żyjąc umarłą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która w rozkoszach jest, żywiąc umarła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ta, która żyje rozpustnie, [za życia]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prowadzi rozwiązłe życie, już za życia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która szuka rozkoszy, chociaż żyje –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która oddaje się rozkoszom, umarła za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żyjąca dla rozkoszy jest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któraś na wszystko sobie pozwala, jest martwa za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źle się prowadzi, umarła za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та, що розкошує, - померла ще за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 żyjąca wystawnie, żyjąc jest umarłą.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ta, która sobie folguje, już umarła, mimo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ta, która oddaje się dogadzaniu zmysłom, jest martwa, chociaż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zaś, które szukają wrażeń, są duchowo martwe, mimo że jeszcze 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2024-04-27T19:03:39Z</dcterms:modified>
</cp:coreProperties>
</file>