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(sprawy) polecaj,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nakazuj, aby nienaganne byłyby.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nakazuj aby nienaganne byłyby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im też uwagę,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nakazuj,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rozkazuj, żeby były nienaganione.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rozkazuj to, aby bez naganienia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nakazuj, ażeby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im, żeby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nakazuj, aby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więc, aby wdowy żyły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to nakazuj, by były 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wymagać od nich, by żyły 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napominaj, aby były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наказуй, щоб вони були бездоганні.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polecaj, by były nienaganne.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 je co do tego, aby nie narażały się na zarzuty.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to nakazuj, aby były nieposzlakowane.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według tych zasad, aby wdowom, które są pod opieką kościoła, nie zarzucano niestosownego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2024-04-28T18:47:39Z</dcterms:modified>
</cp:coreProperties>
</file>