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korzeniem wszelkiego zła jest miłość pieniędzy,* ** której niektórzy ulegli, zboczyli od wiary*** i zadali sobie wiele zgryzot.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korzeniem bowiem wszystkich (rodzajów) zła jest kochanie pieniędzy. (po) które* niektórzy sięgając, pozwolili się odwieść z daleka od wiary i siebie samych nadziali na boleści liczne**.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bowiem wszystkich złych jest miłość do pieniędzy której niektórzy pragnąc zostali wprowadzeni na manowce z dala od wiary i siebie samych przebili bólom 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pieniędzy, φιλαργυρία, zob. &lt;x&gt;610 6:17-19&lt;/x&gt;; miłość tę należy odróżnić od samych pieniędzy, zob. &lt;x&gt;490 16:9&lt;/x&gt;.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5:5&lt;/x&gt;; &lt;x&gt;580 3:5&lt;/x&gt;; &lt;x&gt;610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&lt;x&gt;660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gramatyki "które" odnosi się tu do "kochanie pieniędzy".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"nadziali na boleści liczne" - metafora militarna. W języku żołnierskim słowo "nadziać" oznacza nadzianie kogoś np. na oszczep, przeszycie go oszczepem.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2024-04-28T10:20:38Z</dcterms:modified>
</cp:coreProperties>
</file>