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9"/>
        <w:gridCol w:w="6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pouczaj i do tego zachęcaj.*Kto uczy inaczej** i nie kieruje się zdrowymi słowami*** **** naszego Pana Jezusa Chrystusa ani nauką***** zgodną z pobożnością,******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inaczej naucza i nie podchodzi do będących zdrowymi słów, (tych) Pana naszego Jezusa Pomazańca i (do tej) według nabożności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4:11&lt;/x&gt;;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słowami, λόγοις, synonim pouczeń; słowa te musiały być już znane lub apostoł nawiązuje do swoich własnych mów, por. &lt;x&gt;490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1:10&lt;/x&gt;; &lt;x&gt;620 1:13&lt;/x&gt;; &lt;x&gt;620 4:3&lt;/x&gt;; &lt;x&gt;630 1:9&lt;/x&gt;; &lt;x&gt;630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pouczeniem.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2024-04-28T10:00:23Z</dcterms:modified>
</cp:coreProperties>
</file>