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zyskiem ogromnym* pobożność – gdy jest się skromnym.**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zarobkowaniem wielkim nabożność z samowystarczalnością;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połączeniu z zadowoleniem z tego, co  jest;  lub: pobożność  w  połączeniu  z  poprzestawaniem na tym, ile wystarczy.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4:11-12&lt;/x&gt;;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2024-04-27T16:25:49Z</dcterms:modified>
</cp:coreProperties>
</file>