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4"/>
        <w:gridCol w:w="3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2024-04-25T21:00:47Z</dcterms:modified>
</cp:coreProperties>
</file>