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7"/>
        <w:gridCol w:w="4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ukochanemu dziecku, łaska, miłosierdzie, pokój od Boga Ojca i Pomazańca Jezusa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umiłowanemu dziecku łaska miłosierdzie pokój od Boga Ojca i Pomazańca 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Tymoteusza,* ** ukochanego syna:*** Łaska, miłosierdzie, pokój od Boga Ojca i Chrystusa Jezusa, naszego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Tymoteuszowi, umiłowanemu synowi: łaska, litość, pokój od Boga, Ojca, i Pomazańca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umiłowanemu dziecku łaska miłosierdzie pokój od Boga Ojca i Pomazańca Jezusa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Tymoteusz, Τιμόθεος, czyli: czciciel Boga (por. Bogusław), &lt;x&gt;620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16:1&lt;/x&gt;; &lt;x&gt;510 17:14&lt;/x&gt;; &lt;x&gt;510 18:5&lt;/x&gt;; &lt;x&gt;510 19:22&lt;/x&gt;; &lt;x&gt;510 20:4&lt;/x&gt;; &lt;x&gt;520 16:21&lt;/x&gt;; &lt;x&gt;530 4:17&lt;/x&gt;; &lt;x&gt;530 16:10&lt;/x&gt;; &lt;x&gt;540 1:1&lt;/x&gt;; &lt;x&gt;570 1:1&lt;/x&gt;; &lt;x&gt;570 2:19&lt;/x&gt;; &lt;x&gt;580 1:1&lt;/x&gt;; &lt;x&gt;590 1:1&lt;/x&gt;; &lt;x&gt;590 3:2&lt;/x&gt;; &lt;x&gt;600 1:1&lt;/x&gt;; &lt;x&gt;610 1:2&lt;/x&gt;; &lt;x&gt;610 6:20&lt;/x&gt;; &lt;x&gt;640 1:1&lt;/x&gt;;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syna, τέκνῳ, lub: dziecka, pod. &lt;x&gt;610 1:2&lt;/x&gt;; &lt;x&gt;620 2:1&lt;/x&gt;.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2024-04-20T13:16:08Z</dcterms:modified>
</cp:coreProperties>
</file>