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nalegając przed Bogiem,* aby nie walczyli o słowa, (co jest) bez** pożytku, na szkodę słuchaczy.***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przypominaj, zaświadczając przed Bogiem*, aby nie walczyć o słowa. do niczego użyteczne, do przewrócenia słuchających.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Bogiem, ἐνώπιον τοῦ θεοῦ, </w:t>
      </w:r>
      <w:r>
        <w:rPr>
          <w:rtl/>
        </w:rPr>
        <w:t>א</w:t>
      </w:r>
      <w:r>
        <w:rPr>
          <w:rtl w:val="0"/>
        </w:rPr>
        <w:t xml:space="preserve"> (IV) C, por. &lt;x&gt;610 2:3&lt;/x&gt;;&lt;x&gt;610 5:4&lt;/x&gt;, 21;&lt;x&gt;610 6:13&lt;/x&gt;; &lt;x&gt;620 4:1&lt;/x&gt;; przed Panem, ἐνώπιον τοῦ κυρίου, A (V), por. &lt;x&gt;660 4:10&lt;/x&gt;; &lt;x&gt;730 11:4&lt;/x&gt;; ἐνώπιον τοῦ Χριστοῦ, 206 (XIII); w s; &lt;x&gt;620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bez, ἐπ᾽ οὐδὲν, </w:t>
      </w:r>
      <w:r>
        <w:rPr>
          <w:rtl/>
        </w:rPr>
        <w:t>א</w:t>
      </w:r>
      <w:r>
        <w:rPr>
          <w:rtl w:val="0"/>
        </w:rPr>
        <w:t xml:space="preserve">  (IV) A; dla żadnego pożytku, εἰς οὐδὲν, </w:t>
      </w:r>
      <w:r>
        <w:rPr>
          <w:rtl/>
        </w:rPr>
        <w:t>א 2</w:t>
      </w:r>
      <w:r>
        <w:rPr>
          <w:rtl w:val="0"/>
        </w:rPr>
        <w:t xml:space="preserve"> (IV) D; w s; &lt;x&gt;620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6:4&lt;/x&gt;; &lt;x&gt;630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"Panem"; "Pomazańcem"; bez "Bogiem".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2024-04-28T12:53:51Z</dcterms:modified>
</cp:coreProperties>
</file>