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wysłuchałeś ode mnie wobec wielu świadków te podaj wierzącym ludziom którzy zdatni będą i innych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usłyszałeś ode mnie* wobec wielu świadków,** to przekaż ludziom wiernym,*** którzy będą zdolni i innych nauczać.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usłyszałeś u mnie w obecności licznych świadków, to podaj wiernym ludziom, którzy zdatni będą, (by) i drugich nauczyć.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wysłuchałeś ode mnie wobec wielu świadków te podaj wierzącym ludziom którzy zdatni będą i innych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ludziom wiernym, πιστοῖς ἀνθρώποις, lub: godnym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2024-04-27T16:22:25Z</dcterms:modified>
</cp:coreProperties>
</file>