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by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Pana* zaś nie powinien spierać się, lecz być uprzejmy dla wszystkich,** zdolny nauczać,*** wyrozumiały,****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 zaś Pana nie trzeba, (by) walczyć*, ale miłym być** względem wszystkich, zdolnym do nauczania, znoszącym zło,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(by)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spory.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wdawać się w kłótnie, lecz ma być uprzejmy względem wszystkich, zdolny do nauczania, cierpliwie znoszący złych;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Pański nie ma być zwadliwy, lecz ma być układny przeciwko wszystkim, sposobny ku nauczaniu, złych cierpliwie znaszający;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Pańskiemu nie trzeba się wadzić, ale układnym być ku wszytkim, sposobnym ku nauczaniu, cierpliwym,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Pana nie powinien się wdawać w kłótnie, ale ma być łagodny względem wszystkich, skory do nauczania, zrównoważony.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Pański nie powinien wdawać się w spory, lecz powinien być uprzejmy dla wszystkich, zdolny do nauczania, cierpliwie znoszący przeciwności,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 zaś nie powinien wdawać się w spory, ale być uprzejmy wobec każdego, zdolny do nauczania, cierpliwy,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słudze Pana nie przystoi się kłócić, lecz powinien być życzliwy dla wszystkich, umiejętnie pouczać i cierpliwie znosić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Pański nie powinien się spierać, lecz być uprzejmy dla wszystkich, chętny do nauki, cierpliwy wśród przeciwności;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Pana nie powinien wdawać się w kłótnie, ale każdemu okazywać życzliwość, umiejętnie pouczać i cierpliwie znosić przeciwności,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zaś Pana nie powinien się spierać; ma być dla wszystkich uprzejmy, ma być przykładny i wyrozumiały.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Господньому рабові не личить сваритися, але треба бути до всіх привітним, здатним навчати, незлим,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sługa Pana nie ma być wojowniczy, ale względem wszystkich miły, zdolny do nauczania, cierpliwie znoszący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Pana kłócić się nie powinien. Przeciwnie, powinien był grzeczny dla każdego, być dobrym nauczycielem i nie chować urazy.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niewolnik Pana nie ma się spierać, lecz ma być delikatny wobec wszystkich, wykwalifikowany do nauczania, opanowujący się w obliczu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pracuje dla Pana, nie powinien wdawać się w kłótnie z ludźmi, ale okazywać wszystkim serdeczność i cierpliwość. Powinien również nauczać 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12:19&lt;/x&gt;; &lt;x&gt;610 3:3&lt;/x&gt;; &lt;x&gt;630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wyrozumiały, ἀνεξίκακος, radzący sobie w trudnościach, tolerancyjny.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"nie trzeba zaś, by niewolnik Pana walczył".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"miłym być" - to i następne przymiotnikowe określenia stanowią wraz z wcześniejszym "niewolnik" składnię accusativus cum infinitivo po "trzeba". Składniej: "trzeba (...) by miłym był".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2024-04-28T11:12:07Z</dcterms:modified>
</cp:coreProperties>
</file>