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3"/>
        <w:gridCol w:w="3383"/>
        <w:gridCol w:w="4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wycierp zło jak dobry żołnierz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 (ze mną)* ** jak dobry żołnierz Chrystusa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Wycierp zło razem jak piękny żołnierz Pomazańca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wycierp zło jak dobry żołnierz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(ze mną) : ze względu na &lt;x&gt;620 2:11-13&lt;/x&gt;, może być: (z Nim).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1:8&lt;/x&gt;; &lt;x&gt;620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2024-04-27T13:44:07Z</dcterms:modified>
</cp:coreProperties>
</file>