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w życia sprawy którymi się zajmuje aby temu który zaciągnął do wojska przypodobałby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służbie wojskowej nie wikła się w sprawy tego życia,* aby podobać się werbującemu.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służący w wojsku (nie) jest wplatany w* (te) życia sprawami zajmowania się, aby (temu) (który zaciągnął do wojska), przypodobałby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biorący udział w wojnie jest uwikłany (w) życia sprawy, którymi się zajmuje aby (temu) który zaciągnął do wojska przypodobałby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&lt;x&gt;490 14:18-20&lt;/x&gt;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metaforyczne, oznaczające zajmowanie się czymś, angażowanie się w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2024-04-28T15:37:10Z</dcterms:modified>
</cp:coreProperties>
</file>