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6"/>
        <w:gridCol w:w="49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który trudzi się rolnikowi trzeba najpierw z owoców otrzymywać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Rolnik, który się trudzi, powinien pierwszy korzystać z plonów.*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Trudzący się rolnik trzeba (jako) pierwszy (z) owoców otrzymywać*.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(Tego) który trudzi się rolnikowi trzeba najpierw (z) owoców otrzymywać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Rolnik, który ciężko pracuje, powinien pierwszy korzystać z plonów.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Rolnik, który pracuje, jako pierwszy powinien korzystać z plonów.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Oracz, który pracuje, ma najprzód pożytki odbierać.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Oracz, który pracuje, ma naprzód owocu zażywać.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Rolnik, który się trudzi, pierwszy powinien korzystać z plonów.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Rolnik, który pracuje, powinien najpierw korzystać z plonów.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Rolnik, który pracuje w pocie czoła, powinien pierwszy skorzystać z 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ten rolnik, który trudzi się uprawą, powinien pierwszy korzystać z plonów.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plonów pierwszy powinien korzystać ciężko pracujący rolnik.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Plony należą się przede wszystkim tym, którzy pracują na roli w pocie czoła.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Rolnik, który się trudzi, powinien pierwszy korzystać z plonów.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Робітникові, що працює, першим належить одержати з плоду.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Rolnik, który się trudzi, winien pierwszy otrzymywać z plonów.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Rolnik, który wykonał ciężką pracę, powinien jako pierwszy mieć udział w plonach.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Ciężko pracujący rolnik musi pierwszy mieć udział w plonach.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rolnicy, ciężko pracujący w polu, jako pierwsi korzystają z zebranych plonów.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"Trzeba, by trudzący się rolnik jako pierwszy otrzymywał z owoców".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2024-04-27T17:53:33Z</dcterms:modified>
</cp:coreProperties>
</file>